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ascii="宋体" w:hAnsi="宋体" w:cs="宋体"/>
          <w:sz w:val="36"/>
        </w:rPr>
      </w:pPr>
      <w:bookmarkStart w:id="0" w:name="_GoBack"/>
      <w:bookmarkEnd w:id="0"/>
      <w:r>
        <w:rPr>
          <w:rFonts w:ascii="宋体" w:hAnsi="宋体" w:cs="宋体"/>
          <w:sz w:val="36"/>
        </w:rPr>
        <w:t>聘用合同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甲方（用人单位）：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统一社会信用代码：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住所：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联系人：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联系方式：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乙方（退休人员）：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身份证号码：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住所：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联系人：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联系方式：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本合同各方经平等自愿协商，根据《中华人民共和国民法典》，就甲方聘用乙方为甲方提供服务事宜，签订本合同以共同遵守。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sz w:val="28"/>
        </w:rPr>
        <w:t>聘用安排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聘用岗位：</w:t>
      </w:r>
      <w:r>
        <w:rPr>
          <w:rFonts w:ascii="宋体" w:hAnsi="宋体" w:cs="宋体"/>
          <w:color w:val="000000"/>
          <w:sz w:val="24"/>
          <w:u w:val="single"/>
        </w:rPr>
        <w:t>请填充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工作地点：</w:t>
      </w:r>
      <w:r>
        <w:rPr>
          <w:rFonts w:ascii="宋体" w:hAnsi="宋体" w:cs="宋体"/>
          <w:color w:val="000000"/>
          <w:sz w:val="24"/>
          <w:u w:val="single"/>
        </w:rPr>
        <w:t>请填充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具体工作内容、工作地点以甲方要求为准，甲方有权适当调整。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sz w:val="28"/>
        </w:rPr>
        <w:t>聘用期限</w:t>
      </w:r>
    </w:p>
    <w:p>
      <w:pPr>
        <w:pStyle w:val="5"/>
        <w:numPr>
          <w:ilvl w:val="1"/>
          <w:numId w:val="2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聘用期限为：</w:t>
      </w:r>
      <w:r>
        <w:rPr>
          <w:rFonts w:ascii="宋体" w:hAnsi="宋体" w:cs="宋体"/>
          <w:color w:val="000000"/>
          <w:sz w:val="24"/>
          <w:u w:val="single"/>
        </w:rPr>
        <w:t>自  年  月  日起（含当日）至  年  月  日（含当日）止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pStyle w:val="5"/>
        <w:numPr>
          <w:ilvl w:val="1"/>
          <w:numId w:val="2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如在合同期限届满后，乙方仍为甲方提供本合同约定之服务，则视为本合同顺延为不定期合同。</w:t>
      </w:r>
    </w:p>
    <w:p>
      <w:pPr>
        <w:pStyle w:val="5"/>
        <w:numPr>
          <w:ilvl w:val="1"/>
          <w:numId w:val="2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甲乙双方任何一方提前</w:t>
      </w:r>
      <w:r>
        <w:rPr>
          <w:rFonts w:ascii="宋体" w:hAnsi="宋体" w:cs="宋体"/>
          <w:color w:val="000000"/>
          <w:sz w:val="24"/>
          <w:u w:val="single"/>
        </w:rPr>
        <w:t>15</w:t>
      </w:r>
      <w:r>
        <w:rPr>
          <w:rFonts w:ascii="宋体" w:hAnsi="宋体" w:cs="宋体"/>
          <w:color w:val="000000"/>
          <w:sz w:val="24"/>
        </w:rPr>
        <w:t>天通知对方，可解除本合同。除正常结算服务费用外，无需承担其它违约责任。</w:t>
      </w:r>
    </w:p>
    <w:p>
      <w:pPr>
        <w:pStyle w:val="4"/>
        <w:numPr>
          <w:ilvl w:val="0"/>
          <w:numId w:val="3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sz w:val="28"/>
        </w:rPr>
        <w:t>服务费用</w:t>
      </w:r>
    </w:p>
    <w:p>
      <w:pPr>
        <w:pStyle w:val="5"/>
        <w:numPr>
          <w:ilvl w:val="1"/>
          <w:numId w:val="3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服务费用标准：每月</w:t>
      </w:r>
      <w:r>
        <w:rPr>
          <w:rFonts w:ascii="宋体" w:hAnsi="宋体" w:cs="宋体"/>
          <w:color w:val="000000"/>
          <w:sz w:val="24"/>
          <w:u w:val="single"/>
        </w:rPr>
        <w:t>人民币（大写）  元（￥  元）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pStyle w:val="5"/>
        <w:numPr>
          <w:ilvl w:val="1"/>
          <w:numId w:val="3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甲方于每月</w:t>
      </w:r>
      <w:r>
        <w:rPr>
          <w:rFonts w:ascii="宋体" w:hAnsi="宋体" w:cs="宋体"/>
          <w:color w:val="000000"/>
          <w:sz w:val="24"/>
          <w:u w:val="single"/>
        </w:rPr>
        <w:t>15</w:t>
      </w:r>
      <w:r>
        <w:rPr>
          <w:rFonts w:ascii="宋体" w:hAnsi="宋体" w:cs="宋体"/>
          <w:color w:val="000000"/>
          <w:sz w:val="24"/>
        </w:rPr>
        <w:t>日前结算支付上月服务费用。</w:t>
      </w:r>
    </w:p>
    <w:p>
      <w:pPr>
        <w:pStyle w:val="5"/>
        <w:numPr>
          <w:ilvl w:val="1"/>
          <w:numId w:val="3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甲方已经向乙方说明其工作时间，并已经告知其岗位可能有不定时的加班（以甲方通知为准）。本合同约定的劳动报酬中已经包含乙方超出一般工作时间（例如每天超过8小时，每周超过40小时）的报酬，乙方不得再向甲方要求加班费或其他额外报酬。</w:t>
      </w:r>
    </w:p>
    <w:p>
      <w:pPr>
        <w:pStyle w:val="5"/>
        <w:numPr>
          <w:ilvl w:val="1"/>
          <w:numId w:val="3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除本合同约定的之外，甲方无需再向乙方支付其它任何费用、报酬、报销。</w:t>
      </w:r>
    </w:p>
    <w:p>
      <w:pPr>
        <w:pStyle w:val="5"/>
        <w:numPr>
          <w:ilvl w:val="1"/>
          <w:numId w:val="3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乙方指定收款账号：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户名：</w:t>
      </w:r>
      <w:r>
        <w:rPr>
          <w:rFonts w:ascii="宋体" w:hAnsi="宋体" w:cs="宋体"/>
          <w:color w:val="000000"/>
          <w:sz w:val="24"/>
          <w:u w:val="single"/>
        </w:rPr>
        <w:t>  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账号：</w:t>
      </w:r>
      <w:r>
        <w:rPr>
          <w:rFonts w:ascii="宋体" w:hAnsi="宋体" w:cs="宋体"/>
          <w:color w:val="000000"/>
          <w:sz w:val="24"/>
          <w:u w:val="single"/>
        </w:rPr>
        <w:t>  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开户行：</w:t>
      </w:r>
      <w:r>
        <w:rPr>
          <w:rFonts w:ascii="宋体" w:hAnsi="宋体" w:cs="宋体"/>
          <w:color w:val="000000"/>
          <w:sz w:val="24"/>
          <w:u w:val="single"/>
        </w:rPr>
        <w:t>  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乙方未授权任何员工、第三方收款；付款方未向指定账号付款导致损失的，乙方不承担任何责任。</w:t>
      </w:r>
    </w:p>
    <w:p>
      <w:pPr>
        <w:pStyle w:val="5"/>
        <w:numPr>
          <w:ilvl w:val="1"/>
          <w:numId w:val="3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个人所得税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Style w:val="12"/>
          <w:rFonts w:ascii="宋体" w:hAnsi="宋体" w:cs="宋体"/>
          <w:color w:val="000000"/>
          <w:sz w:val="24"/>
        </w:rPr>
        <w:t>本合同约定的价款金额为税前金额。付款方有权依法代扣代缴个人所得税。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sz w:val="28"/>
        </w:rPr>
        <w:t>知识产权与保密</w:t>
      </w:r>
    </w:p>
    <w:p>
      <w:pPr>
        <w:pStyle w:val="5"/>
        <w:numPr>
          <w:ilvl w:val="1"/>
          <w:numId w:val="4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乙方履行本合同而产生的任何形态的作品（包括但不限于文字作品、图画作品、音像资料、课件等），其全部知识产权均归甲方所有，包括但不限于著作权、专利权、商标权及商业秘密方面的权利。</w:t>
      </w:r>
    </w:p>
    <w:p>
      <w:pPr>
        <w:pStyle w:val="5"/>
        <w:numPr>
          <w:ilvl w:val="1"/>
          <w:numId w:val="4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乙方承诺保守在履行本合同过程中得知的甲方商业秘密。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sz w:val="28"/>
        </w:rPr>
        <w:t>确认与声明</w:t>
      </w:r>
    </w:p>
    <w:p>
      <w:pPr>
        <w:pStyle w:val="5"/>
        <w:numPr>
          <w:ilvl w:val="1"/>
          <w:numId w:val="5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乙方确认已到退休年龄。</w:t>
      </w:r>
    </w:p>
    <w:p>
      <w:pPr>
        <w:pStyle w:val="5"/>
        <w:numPr>
          <w:ilvl w:val="1"/>
          <w:numId w:val="5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双方同意双方关系按非劳动关系处理，双方互相不承担劳动法律规定的权利义务。</w:t>
      </w:r>
    </w:p>
    <w:p>
      <w:pPr>
        <w:pStyle w:val="5"/>
        <w:numPr>
          <w:ilvl w:val="1"/>
          <w:numId w:val="5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甲方不承担有关缴纳社会保险的义务，也无须向乙方返还有关社会保险费用。</w:t>
      </w:r>
    </w:p>
    <w:p>
      <w:pPr>
        <w:pStyle w:val="5"/>
        <w:numPr>
          <w:ilvl w:val="1"/>
          <w:numId w:val="5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乙方确认，甲方已如实告知乙方工作内容、工作条件、工作地点、职业危害、安全生产状况、劳动报酬，以及乙方要求了解的其他情况。</w:t>
      </w:r>
    </w:p>
    <w:p>
      <w:pPr>
        <w:pStyle w:val="5"/>
        <w:numPr>
          <w:ilvl w:val="1"/>
          <w:numId w:val="5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乙方确认，本合同上填写的乙方信息，以及向甲方提供或填写的履历材料上的信息完全真实有效。</w:t>
      </w:r>
    </w:p>
    <w:p>
      <w:pPr>
        <w:pStyle w:val="5"/>
        <w:numPr>
          <w:ilvl w:val="1"/>
          <w:numId w:val="5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甲方依法制定的规章制度（包括员工手册），乙方确认已充分阅读甲方规章制度并愿意遵照执行。</w:t>
      </w:r>
    </w:p>
    <w:p>
      <w:pPr>
        <w:pStyle w:val="5"/>
        <w:numPr>
          <w:ilvl w:val="1"/>
          <w:numId w:val="5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如甲方为乙方出资购买了保险（包括但不限于意外伤害保险、医疗保险等），则一旦发生应由甲方承担责任的事宜，保险赔付金额应计算在甲方的赔偿金额之中。</w:t>
      </w:r>
    </w:p>
    <w:p>
      <w:pPr>
        <w:pStyle w:val="5"/>
        <w:numPr>
          <w:ilvl w:val="1"/>
          <w:numId w:val="5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聘用期限如出现乙方个人疾病、个人原因受伤等情形，甲方不承担责任。</w:t>
      </w:r>
    </w:p>
    <w:p>
      <w:pPr>
        <w:pStyle w:val="5"/>
        <w:numPr>
          <w:ilvl w:val="1"/>
          <w:numId w:val="5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乙方在本合同解除或终止后三日内，应当按照诚实信用原则办理工作交接手续，归还甲方所有财产。</w:t>
      </w:r>
    </w:p>
    <w:p>
      <w:pPr>
        <w:pStyle w:val="4"/>
        <w:numPr>
          <w:ilvl w:val="0"/>
          <w:numId w:val="6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sz w:val="28"/>
        </w:rPr>
        <w:t>合同联系方式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双方同意以合同首部列明的联系方式（包括电子邮件）作为指定联系方式，同时作为有效司法送达地址。</w:t>
      </w:r>
    </w:p>
    <w:p>
      <w:pPr>
        <w:pStyle w:val="4"/>
        <w:numPr>
          <w:ilvl w:val="0"/>
          <w:numId w:val="7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sz w:val="28"/>
        </w:rPr>
        <w:t>争议解决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因本合同以及本合同项下订单/附件/补充协议等（如有）引起或有关的任何争议，均提请</w:t>
      </w:r>
      <w:r>
        <w:rPr>
          <w:rFonts w:ascii="宋体" w:hAnsi="宋体" w:cs="宋体"/>
          <w:color w:val="000000"/>
          <w:sz w:val="24"/>
          <w:u w:val="single"/>
        </w:rPr>
        <w:t>  仲裁委员会</w:t>
      </w:r>
      <w:r>
        <w:rPr>
          <w:rFonts w:ascii="宋体" w:hAnsi="宋体" w:cs="宋体"/>
          <w:color w:val="000000"/>
          <w:sz w:val="24"/>
        </w:rPr>
        <w:t>按照其仲裁规则进行仲裁。仲裁裁决是终局的，对合同各方均有约束力。</w:t>
      </w:r>
    </w:p>
    <w:p>
      <w:pPr>
        <w:pStyle w:val="4"/>
        <w:numPr>
          <w:ilvl w:val="0"/>
          <w:numId w:val="8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sz w:val="28"/>
        </w:rPr>
        <w:t>附则</w:t>
      </w:r>
    </w:p>
    <w:p>
      <w:pPr>
        <w:pStyle w:val="5"/>
        <w:numPr>
          <w:ilvl w:val="1"/>
          <w:numId w:val="8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本合同一式两份，双方各执一份，具有同等法律效力。</w:t>
      </w:r>
    </w:p>
    <w:p>
      <w:pPr>
        <w:pStyle w:val="5"/>
        <w:numPr>
          <w:ilvl w:val="1"/>
          <w:numId w:val="8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本合同自双方签署之日起生效。</w:t>
      </w:r>
    </w:p>
    <w:p>
      <w:pPr>
        <w:pStyle w:val="5"/>
        <w:spacing w:before="0" w:beforeAutospacing="0" w:after="0" w:afterAutospacing="0" w:line="360" w:lineRule="auto"/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（以下无合同正文）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签订时间：    年    月    日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甲方（盖章）：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法定代表人或授权代表：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乙方确认：已经详细阅读了本合同的全部条款及内容，对双方不构成劳动关系、自行承担责任等无异议，同意履行本合同。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乙方（签名）：</w:t>
      </w:r>
    </w:p>
    <w:p>
      <w:pPr>
        <w:pStyle w:val="3"/>
        <w:spacing w:before="0" w:beforeAutospacing="0" w:after="0" w:afterAutospacing="0" w:line="360" w:lineRule="auto"/>
        <w:rPr>
          <w:rFonts w:ascii="宋体" w:hAnsi="宋体" w:cs="宋体"/>
          <w:sz w:val="32"/>
        </w:rPr>
      </w:pPr>
      <w:r>
        <w:rPr>
          <w:rFonts w:ascii="宋体" w:hAnsi="宋体" w:cs="宋体"/>
          <w:sz w:val="32"/>
        </w:rPr>
        <w:t>承诺书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本文件签署人员知悉</w:t>
      </w:r>
      <w:r>
        <w:rPr>
          <w:rFonts w:ascii="宋体" w:hAnsi="宋体" w:cs="宋体"/>
          <w:color w:val="000000"/>
          <w:sz w:val="24"/>
          <w:u w:val="single"/>
        </w:rPr>
        <w:t>  （统一社会信用代码：  ）</w:t>
      </w:r>
      <w:r>
        <w:rPr>
          <w:rFonts w:ascii="宋体" w:hAnsi="宋体" w:cs="宋体"/>
          <w:color w:val="000000"/>
          <w:sz w:val="24"/>
        </w:rPr>
        <w:t>（下称用人单位）与</w:t>
      </w:r>
      <w:r>
        <w:rPr>
          <w:rFonts w:ascii="宋体" w:hAnsi="宋体" w:cs="宋体"/>
          <w:color w:val="000000"/>
          <w:sz w:val="24"/>
          <w:u w:val="single"/>
        </w:rPr>
        <w:t>    （身份证号：    ）</w:t>
      </w:r>
      <w:r>
        <w:rPr>
          <w:rFonts w:ascii="宋体" w:hAnsi="宋体" w:cs="宋体"/>
          <w:color w:val="000000"/>
          <w:sz w:val="24"/>
        </w:rPr>
        <w:t>（下称“退休人员”）签订的聘用合同内容，并承诺如下：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本人详细了解并同意聘用合同内容，如退休人员因身体疾病、年老、个人原因等导致疾病、人身伤害，本人不要求用人单位承担责任。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时间：    年    月    日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本人签名确认：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本人身份证号：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本人与退休人员关系：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5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.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.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abstractNum w:abstractNumId="1">
    <w:nsid w:val="BF205925"/>
    <w:multiLevelType w:val="multilevel"/>
    <w:tmpl w:val="BF205925"/>
    <w:lvl w:ilvl="0" w:tentative="0">
      <w:start w:val="4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.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.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abstractNum w:abstractNumId="2">
    <w:nsid w:val="CF092B84"/>
    <w:multiLevelType w:val="multilevel"/>
    <w:tmpl w:val="CF092B84"/>
    <w:lvl w:ilvl="0" w:tentative="0">
      <w:start w:val="2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.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.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.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.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abstractNum w:abstractNumId="4">
    <w:nsid w:val="03D62ECE"/>
    <w:multiLevelType w:val="multilevel"/>
    <w:tmpl w:val="03D62ECE"/>
    <w:lvl w:ilvl="0" w:tentative="0">
      <w:start w:val="6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.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.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abstractNum w:abstractNumId="5">
    <w:nsid w:val="25B654F3"/>
    <w:multiLevelType w:val="multilevel"/>
    <w:tmpl w:val="25B654F3"/>
    <w:lvl w:ilvl="0" w:tentative="0">
      <w:start w:val="7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.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.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abstractNum w:abstractNumId="6">
    <w:nsid w:val="59ADCABA"/>
    <w:multiLevelType w:val="multilevel"/>
    <w:tmpl w:val="59ADCABA"/>
    <w:lvl w:ilvl="0" w:tentative="0">
      <w:start w:val="3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.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.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abstractNum w:abstractNumId="7">
    <w:nsid w:val="72183CF9"/>
    <w:multiLevelType w:val="multilevel"/>
    <w:tmpl w:val="72183CF9"/>
    <w:lvl w:ilvl="0" w:tentative="0">
      <w:start w:val="8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.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.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0"/>
  <w:compat>
    <w:useFELayout/>
    <w:compatSetting w:name="compatibilityMode" w:uri="http://schemas.microsoft.com/office/word" w:val="15"/>
  </w:compat>
  <w:rsids>
    <w:rsidRoot w:val="00000000"/>
    <w:rsid w:val="4ACC6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9"/>
    </w:pPr>
    <w:rPr>
      <w:b/>
      <w:color w:val="000000"/>
      <w:sz w:val="48"/>
    </w:rPr>
  </w:style>
  <w:style w:type="paragraph" w:styleId="3">
    <w:name w:val="heading 2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0"/>
    </w:pPr>
    <w:rPr>
      <w:b/>
      <w:color w:val="000000"/>
      <w:sz w:val="36"/>
    </w:rPr>
  </w:style>
  <w:style w:type="paragraph" w:styleId="4">
    <w:name w:val="heading 3"/>
    <w:basedOn w:val="1"/>
    <w:next w:val="1"/>
    <w:qFormat/>
    <w:uiPriority w:val="9"/>
    <w:pPr>
      <w:keepLines/>
      <w:spacing w:before="280" w:beforeAutospacing="0" w:after="280" w:afterAutospacing="0"/>
      <w:outlineLvl w:val="1"/>
    </w:pPr>
    <w:rPr>
      <w:b/>
      <w:color w:val="000000"/>
      <w:sz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99"/>
    <w:pPr>
      <w:spacing w:before="100" w:beforeAutospacing="1" w:after="100" w:afterAutospacing="1"/>
    </w:pPr>
  </w:style>
  <w:style w:type="table" w:customStyle="1" w:styleId="8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font-fangsong *"/>
    <w:basedOn w:val="1"/>
    <w:uiPriority w:val="0"/>
    <w:pPr>
      <w:spacing w:before="100" w:beforeAutospacing="1" w:after="100" w:afterAutospacing="1"/>
    </w:pPr>
    <w:rPr>
      <w:rFonts w:ascii="Simfang" w:hAnsi="Simfang" w:cs="Simfang"/>
    </w:rPr>
  </w:style>
  <w:style w:type="paragraph" w:customStyle="1" w:styleId="10">
    <w:name w:val="font-song *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1">
    <w:name w:val="font-yahei *"/>
    <w:basedOn w:val="1"/>
    <w:uiPriority w:val="0"/>
    <w:pPr>
      <w:spacing w:before="100" w:beforeAutospacing="1" w:after="100" w:afterAutospacing="1"/>
    </w:pPr>
    <w:rPr>
      <w:rFonts w:ascii="Msyh" w:hAnsi="Msyh" w:cs="Msyh"/>
    </w:rPr>
  </w:style>
  <w:style w:type="character" w:customStyle="1" w:styleId="12">
    <w:name w:val="ql-author-566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in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Min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2022-07-31T02:58:44Z</dcterms:created>
  <dc:creator>法天使</dc:creator>
  <cp:keywords>常见法律关系;退休返聘;特殊用工形式合同;劳动用工</cp:keywords>
  <cp:lastModifiedBy>CDLX</cp:lastModifiedBy>
  <dcterms:modified xsi:type="dcterms:W3CDTF">2022-07-31T02:58:51Z</dcterms:modified>
  <dc:title>退休人员聘用合同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99D96B7EC432481BA3A37F89D1D0F20B</vt:lpwstr>
  </property>
</Properties>
</file>